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94DD" w14:textId="77777777" w:rsidR="00E95ED2" w:rsidRPr="00277CF7" w:rsidRDefault="00E95ED2">
      <w:pPr>
        <w:rPr>
          <w:b/>
          <w:bCs/>
          <w:sz w:val="28"/>
          <w:szCs w:val="28"/>
          <w:lang w:val="de-CH"/>
        </w:rPr>
      </w:pPr>
      <w:r w:rsidRPr="00277CF7">
        <w:rPr>
          <w:rFonts w:ascii="ARS Maquette Pro Light" w:hAnsi="ARS Maquette Pro Light"/>
          <w:lang w:val="de-CH"/>
        </w:rPr>
        <w:drawing>
          <wp:inline distT="0" distB="0" distL="0" distR="0" wp14:anchorId="79C3B513" wp14:editId="6406965B">
            <wp:extent cx="2581434" cy="701749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00" cy="70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03B42" w14:textId="77777777" w:rsidR="00E95ED2" w:rsidRPr="00277CF7" w:rsidRDefault="00E95ED2">
      <w:pPr>
        <w:rPr>
          <w:b/>
          <w:bCs/>
          <w:sz w:val="28"/>
          <w:szCs w:val="28"/>
          <w:lang w:val="de-CH"/>
        </w:rPr>
      </w:pPr>
    </w:p>
    <w:p w14:paraId="4E47C1E7" w14:textId="712FB9F7" w:rsidR="002D73B9" w:rsidRPr="00277CF7" w:rsidRDefault="00A970E9" w:rsidP="000B38E6">
      <w:pPr>
        <w:spacing w:before="60" w:after="60"/>
        <w:rPr>
          <w:rFonts w:ascii="ARS Maquette Pro" w:hAnsi="ARS Maquette Pro"/>
          <w:b/>
          <w:bCs/>
          <w:sz w:val="30"/>
          <w:szCs w:val="30"/>
          <w:lang w:val="de-CH"/>
        </w:rPr>
      </w:pPr>
      <w:r w:rsidRPr="00277CF7">
        <w:rPr>
          <w:rFonts w:ascii="ARS Maquette Pro" w:hAnsi="ARS Maquette Pro"/>
          <w:b/>
          <w:bCs/>
          <w:sz w:val="30"/>
          <w:szCs w:val="30"/>
          <w:lang w:val="de-CH"/>
        </w:rPr>
        <w:t xml:space="preserve">Checkliste: </w:t>
      </w:r>
      <w:r w:rsidR="019229C0" w:rsidRPr="00277CF7">
        <w:rPr>
          <w:rFonts w:ascii="ARS Maquette Pro" w:hAnsi="ARS Maquette Pro"/>
          <w:b/>
          <w:bCs/>
          <w:sz w:val="30"/>
          <w:szCs w:val="30"/>
          <w:lang w:val="de-CH"/>
        </w:rPr>
        <w:t>Briefing</w:t>
      </w:r>
      <w:r w:rsidR="00055B56" w:rsidRPr="00277CF7">
        <w:rPr>
          <w:rFonts w:ascii="ARS Maquette Pro" w:hAnsi="ARS Maquette Pro"/>
          <w:b/>
          <w:bCs/>
          <w:sz w:val="30"/>
          <w:szCs w:val="30"/>
          <w:lang w:val="de-CH"/>
        </w:rPr>
        <w:t xml:space="preserve"> Helfer:innen</w:t>
      </w:r>
    </w:p>
    <w:p w14:paraId="5A05113E" w14:textId="398DDABC" w:rsidR="00055B56" w:rsidRDefault="00C70F53" w:rsidP="00055B56">
      <w:pPr>
        <w:rPr>
          <w:rFonts w:ascii="ARS Maquette Pro Light" w:hAnsi="ARS Maquette Pro Light"/>
          <w:sz w:val="24"/>
          <w:szCs w:val="24"/>
          <w:lang w:val="de-CH"/>
        </w:rPr>
      </w:pPr>
      <w:r>
        <w:rPr>
          <w:rFonts w:ascii="ARS Maquette Pro Light" w:hAnsi="ARS Maquette Pro Light"/>
          <w:sz w:val="24"/>
          <w:szCs w:val="24"/>
          <w:lang w:val="de-CH"/>
        </w:rPr>
        <w:t xml:space="preserve">(Eintreffen mind. 30 Minuten vor Eintreffen der Teilnehmenden) </w:t>
      </w:r>
    </w:p>
    <w:p w14:paraId="1EF8F65B" w14:textId="77777777" w:rsidR="00C70F53" w:rsidRPr="00277CF7" w:rsidRDefault="00C70F53" w:rsidP="00055B56">
      <w:pPr>
        <w:rPr>
          <w:rFonts w:ascii="ARS Maquette Pro Light" w:hAnsi="ARS Maquette Pro Light"/>
          <w:sz w:val="24"/>
          <w:szCs w:val="24"/>
          <w:lang w:val="de-CH"/>
        </w:rPr>
      </w:pPr>
    </w:p>
    <w:p w14:paraId="0F99588A" w14:textId="09CF547A" w:rsidR="00055B56" w:rsidRPr="00277CF7" w:rsidRDefault="00055B56" w:rsidP="00055B56">
      <w:p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Start</w:t>
      </w:r>
    </w:p>
    <w:p w14:paraId="6702CF3E" w14:textId="56F6ED93" w:rsidR="006C6543" w:rsidRPr="00277CF7" w:rsidRDefault="006C6543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Danke</w:t>
      </w:r>
      <w:r w:rsidR="0066708C" w:rsidRPr="00277CF7">
        <w:rPr>
          <w:rFonts w:ascii="ARS Maquette Pro Light" w:hAnsi="ARS Maquette Pro Light"/>
          <w:sz w:val="24"/>
          <w:szCs w:val="24"/>
          <w:lang w:val="de-CH"/>
        </w:rPr>
        <w:t xml:space="preserve"> an alle</w:t>
      </w:r>
    </w:p>
    <w:p w14:paraId="0D7B777B" w14:textId="3505DA37" w:rsidR="00CA3641" w:rsidRPr="00277CF7" w:rsidRDefault="00CA3641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Ablauf nach Zeitplan</w:t>
      </w:r>
      <w:r w:rsidR="00055B56" w:rsidRPr="00277CF7">
        <w:rPr>
          <w:rFonts w:ascii="ARS Maquette Pro Light" w:hAnsi="ARS Maquette Pro Light"/>
          <w:sz w:val="24"/>
          <w:szCs w:val="24"/>
          <w:lang w:val="de-CH"/>
        </w:rPr>
        <w:t xml:space="preserve"> erklären</w:t>
      </w:r>
    </w:p>
    <w:p w14:paraId="3DE44FE7" w14:textId="61694895" w:rsidR="00CA3641" w:rsidRPr="00277CF7" w:rsidRDefault="00CA3641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Eingangskontrolle</w:t>
      </w:r>
      <w:r w:rsidR="00055B56" w:rsidRPr="00277CF7">
        <w:rPr>
          <w:rFonts w:ascii="ARS Maquette Pro Light" w:hAnsi="ARS Maquette Pro Light"/>
          <w:sz w:val="24"/>
          <w:szCs w:val="24"/>
          <w:lang w:val="de-CH"/>
        </w:rPr>
        <w:t xml:space="preserve"> erklären (Begrüssung und Tischnummer zuweisen)</w:t>
      </w:r>
    </w:p>
    <w:p w14:paraId="4AA308D0" w14:textId="0A841C91" w:rsidR="00432AE7" w:rsidRPr="00277CF7" w:rsidRDefault="00432AE7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Jemand erfasst Unangemeldete</w:t>
      </w:r>
    </w:p>
    <w:p w14:paraId="3F9F6F3D" w14:textId="54FCFB04" w:rsidR="00432AE7" w:rsidRDefault="00432AE7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 xml:space="preserve">Moderationen warten an Tischen und </w:t>
      </w:r>
      <w:r w:rsidR="00A2203E" w:rsidRPr="00277CF7">
        <w:rPr>
          <w:rFonts w:ascii="ARS Maquette Pro Light" w:hAnsi="ARS Maquette Pro Light"/>
          <w:sz w:val="24"/>
          <w:szCs w:val="24"/>
          <w:lang w:val="de-CH"/>
        </w:rPr>
        <w:t>sind Gastgeber (weshalb hie</w:t>
      </w:r>
      <w:r w:rsidR="00055B56" w:rsidRPr="00277CF7">
        <w:rPr>
          <w:rFonts w:ascii="ARS Maquette Pro Light" w:hAnsi="ARS Maquette Pro Light"/>
          <w:sz w:val="24"/>
          <w:szCs w:val="24"/>
          <w:lang w:val="de-CH"/>
        </w:rPr>
        <w:t>r</w:t>
      </w:r>
      <w:r w:rsidR="00A2203E" w:rsidRPr="00277CF7">
        <w:rPr>
          <w:rFonts w:ascii="ARS Maquette Pro Light" w:hAnsi="ARS Maquette Pro Light"/>
          <w:sz w:val="24"/>
          <w:szCs w:val="24"/>
          <w:lang w:val="de-CH"/>
        </w:rPr>
        <w:t>, was machen sie)</w:t>
      </w:r>
    </w:p>
    <w:p w14:paraId="08F1D663" w14:textId="42CD6EED" w:rsidR="00C70F53" w:rsidRPr="00277CF7" w:rsidRDefault="00C70F53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>
        <w:rPr>
          <w:rFonts w:ascii="ARS Maquette Pro Light" w:hAnsi="ARS Maquette Pro Light"/>
          <w:sz w:val="24"/>
          <w:szCs w:val="24"/>
          <w:lang w:val="de-CH"/>
        </w:rPr>
        <w:t>Raum fertig einrichten</w:t>
      </w:r>
    </w:p>
    <w:p w14:paraId="3E4ADC72" w14:textId="23239171" w:rsidR="006C6543" w:rsidRPr="00277CF7" w:rsidRDefault="007B3E97" w:rsidP="00055B56">
      <w:p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Rollen</w:t>
      </w:r>
    </w:p>
    <w:p w14:paraId="63917836" w14:textId="5355D1AF" w:rsidR="007B3E97" w:rsidRPr="00277CF7" w:rsidRDefault="007B3E97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Moderation</w:t>
      </w:r>
      <w:r w:rsidR="00055B56" w:rsidRPr="00277CF7">
        <w:rPr>
          <w:rFonts w:ascii="ARS Maquette Pro Light" w:hAnsi="ARS Maquette Pro Light"/>
          <w:sz w:val="24"/>
          <w:szCs w:val="24"/>
          <w:lang w:val="de-CH"/>
        </w:rPr>
        <w:t xml:space="preserve">: </w:t>
      </w:r>
    </w:p>
    <w:p w14:paraId="26851F18" w14:textId="22DD7A2E" w:rsidR="007B3E97" w:rsidRPr="00277CF7" w:rsidRDefault="007B3E97" w:rsidP="00055B56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 xml:space="preserve">Fragen </w:t>
      </w:r>
      <w:r w:rsidR="00277CF7">
        <w:rPr>
          <w:rFonts w:ascii="ARS Maquette Pro Light" w:hAnsi="ARS Maquette Pro Light"/>
          <w:sz w:val="24"/>
          <w:szCs w:val="24"/>
          <w:lang w:val="de-CH"/>
        </w:rPr>
        <w:t xml:space="preserve">und Haltestellen </w:t>
      </w:r>
      <w:r w:rsidRPr="00277CF7">
        <w:rPr>
          <w:rFonts w:ascii="ARS Maquette Pro Light" w:hAnsi="ARS Maquette Pro Light"/>
          <w:sz w:val="24"/>
          <w:szCs w:val="24"/>
          <w:lang w:val="de-CH"/>
        </w:rPr>
        <w:t>durchgehen</w:t>
      </w:r>
    </w:p>
    <w:p w14:paraId="13791F53" w14:textId="195EAB8D" w:rsidR="00055B56" w:rsidRPr="00277CF7" w:rsidRDefault="009E05ED" w:rsidP="00055B56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Leute anregen</w:t>
      </w:r>
      <w:r w:rsidR="00055B56" w:rsidRPr="00277CF7">
        <w:rPr>
          <w:rFonts w:ascii="ARS Maquette Pro Light" w:hAnsi="ARS Maquette Pro Light"/>
          <w:sz w:val="24"/>
          <w:szCs w:val="24"/>
          <w:lang w:val="de-CH"/>
        </w:rPr>
        <w:t xml:space="preserve"> zum </w:t>
      </w:r>
      <w:r w:rsidR="00277CF7">
        <w:rPr>
          <w:rFonts w:ascii="ARS Maquette Pro Light" w:hAnsi="ARS Maquette Pro Light"/>
          <w:sz w:val="24"/>
          <w:szCs w:val="24"/>
          <w:lang w:val="de-CH"/>
        </w:rPr>
        <w:t>R</w:t>
      </w:r>
      <w:r w:rsidR="00055B56" w:rsidRPr="00277CF7">
        <w:rPr>
          <w:rFonts w:ascii="ARS Maquette Pro Light" w:hAnsi="ARS Maquette Pro Light"/>
          <w:sz w:val="24"/>
          <w:szCs w:val="24"/>
          <w:lang w:val="de-CH"/>
        </w:rPr>
        <w:t>eden</w:t>
      </w:r>
    </w:p>
    <w:p w14:paraId="0F798031" w14:textId="71932DA9" w:rsidR="009E05ED" w:rsidRPr="00277CF7" w:rsidRDefault="00055B56" w:rsidP="00055B56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Die S</w:t>
      </w:r>
      <w:r w:rsidR="009E05ED" w:rsidRPr="00277CF7">
        <w:rPr>
          <w:rFonts w:ascii="ARS Maquette Pro Light" w:hAnsi="ARS Maquette Pro Light"/>
          <w:sz w:val="24"/>
          <w:szCs w:val="24"/>
          <w:lang w:val="de-CH"/>
        </w:rPr>
        <w:t>tille</w:t>
      </w:r>
      <w:r w:rsidRPr="00277CF7">
        <w:rPr>
          <w:rFonts w:ascii="ARS Maquette Pro Light" w:hAnsi="ARS Maquette Pro Light"/>
          <w:sz w:val="24"/>
          <w:szCs w:val="24"/>
          <w:lang w:val="de-CH"/>
        </w:rPr>
        <w:t>n</w:t>
      </w:r>
      <w:r w:rsidR="009E05ED" w:rsidRPr="00277CF7">
        <w:rPr>
          <w:rFonts w:ascii="ARS Maquette Pro Light" w:hAnsi="ARS Maquette Pro Light"/>
          <w:sz w:val="24"/>
          <w:szCs w:val="24"/>
          <w:lang w:val="de-CH"/>
        </w:rPr>
        <w:t xml:space="preserve"> aus der Reserve locken</w:t>
      </w:r>
    </w:p>
    <w:p w14:paraId="107408EF" w14:textId="30C981EC" w:rsidR="009E05ED" w:rsidRPr="00277CF7" w:rsidRDefault="009E05ED" w:rsidP="00055B56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 xml:space="preserve">Vielredner </w:t>
      </w:r>
      <w:r w:rsidR="00A970E9" w:rsidRPr="00277CF7">
        <w:rPr>
          <w:rFonts w:ascii="ARS Maquette Pro Light" w:hAnsi="ARS Maquette Pro Light"/>
          <w:sz w:val="24"/>
          <w:szCs w:val="24"/>
          <w:lang w:val="de-CH"/>
        </w:rPr>
        <w:t>behutsam bitten, andere auch reden zu lassen</w:t>
      </w:r>
    </w:p>
    <w:p w14:paraId="123D318D" w14:textId="44F0B6C6" w:rsidR="009E05ED" w:rsidRPr="00277CF7" w:rsidRDefault="009E05ED" w:rsidP="00A970E9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Nicht nur Bewertungen (gut, schlecht), auch Ideen oder Tipps</w:t>
      </w:r>
    </w:p>
    <w:p w14:paraId="31FB2BF9" w14:textId="6DD70C76" w:rsidR="007B3E97" w:rsidRPr="00277CF7" w:rsidRDefault="007B3E97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Protokoll</w:t>
      </w:r>
    </w:p>
    <w:p w14:paraId="7ECC8CEA" w14:textId="6EA8692F" w:rsidR="0013106E" w:rsidRPr="00277CF7" w:rsidRDefault="0013106E" w:rsidP="00A970E9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Lieber zu viel als zu wenig</w:t>
      </w:r>
    </w:p>
    <w:p w14:paraId="78C6D0B7" w14:textId="4DC710D3" w:rsidR="0013106E" w:rsidRPr="00277CF7" w:rsidRDefault="0013106E" w:rsidP="00A970E9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Nur Erfasstes kann verwendet werden</w:t>
      </w:r>
    </w:p>
    <w:p w14:paraId="5B6D32F8" w14:textId="16CEF065" w:rsidR="00CA3641" w:rsidRPr="00277CF7" w:rsidRDefault="00CA3641" w:rsidP="00A970E9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Wichtiges hervorheben</w:t>
      </w:r>
    </w:p>
    <w:p w14:paraId="59B1E259" w14:textId="0069923C" w:rsidR="00CA3641" w:rsidRPr="00277CF7" w:rsidRDefault="00CA3641" w:rsidP="00A970E9">
      <w:pPr>
        <w:pStyle w:val="Listenabsatz"/>
        <w:numPr>
          <w:ilvl w:val="1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Zeitplan</w:t>
      </w:r>
      <w:r w:rsidR="00A970E9" w:rsidRPr="00277CF7">
        <w:rPr>
          <w:rFonts w:ascii="ARS Maquette Pro Light" w:hAnsi="ARS Maquette Pro Light"/>
          <w:sz w:val="24"/>
          <w:szCs w:val="24"/>
          <w:lang w:val="de-CH"/>
        </w:rPr>
        <w:t xml:space="preserve"> Abgabe Protokolle</w:t>
      </w:r>
    </w:p>
    <w:p w14:paraId="0654632F" w14:textId="0523BE0B" w:rsidR="00A970E9" w:rsidRPr="00277CF7" w:rsidRDefault="00A970E9" w:rsidP="00A970E9">
      <w:p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Touren</w:t>
      </w:r>
    </w:p>
    <w:p w14:paraId="21498A06" w14:textId="4EFE2168" w:rsidR="007B3E97" w:rsidRPr="00277CF7" w:rsidRDefault="00A2203E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Touren durchgehen</w:t>
      </w:r>
    </w:p>
    <w:p w14:paraId="59F761BE" w14:textId="4C56F488" w:rsidR="004A4FDA" w:rsidRPr="00277CF7" w:rsidRDefault="004A4FDA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Offene Fragen</w:t>
      </w:r>
      <w:r w:rsidR="00A970E9" w:rsidRPr="00277CF7">
        <w:rPr>
          <w:rFonts w:ascii="ARS Maquette Pro Light" w:hAnsi="ARS Maquette Pro Light"/>
          <w:sz w:val="24"/>
          <w:szCs w:val="24"/>
          <w:lang w:val="de-CH"/>
        </w:rPr>
        <w:t xml:space="preserve"> klären</w:t>
      </w:r>
    </w:p>
    <w:p w14:paraId="2B82C6C8" w14:textId="7C3CAF7C" w:rsidR="004A4FDA" w:rsidRPr="00277CF7" w:rsidRDefault="00A970E9" w:rsidP="00055B56">
      <w:pPr>
        <w:pStyle w:val="Listenabsatz"/>
        <w:numPr>
          <w:ilvl w:val="0"/>
          <w:numId w:val="3"/>
        </w:numPr>
        <w:rPr>
          <w:rFonts w:ascii="ARS Maquette Pro Light" w:hAnsi="ARS Maquette Pro Light"/>
          <w:sz w:val="24"/>
          <w:szCs w:val="24"/>
          <w:lang w:val="de-CH"/>
        </w:rPr>
      </w:pPr>
      <w:r w:rsidRPr="00277CF7">
        <w:rPr>
          <w:rFonts w:ascii="ARS Maquette Pro Light" w:hAnsi="ARS Maquette Pro Light"/>
          <w:sz w:val="24"/>
          <w:szCs w:val="24"/>
          <w:lang w:val="de-CH"/>
        </w:rPr>
        <w:t>Zeitpunkt für</w:t>
      </w:r>
      <w:r w:rsidR="004A4FDA" w:rsidRPr="00277CF7">
        <w:rPr>
          <w:rFonts w:ascii="ARS Maquette Pro Light" w:hAnsi="ARS Maquette Pro Light"/>
          <w:sz w:val="24"/>
          <w:szCs w:val="24"/>
          <w:lang w:val="de-CH"/>
        </w:rPr>
        <w:t xml:space="preserve"> Debriefing </w:t>
      </w:r>
      <w:r w:rsidRPr="00277CF7">
        <w:rPr>
          <w:rFonts w:ascii="ARS Maquette Pro Light" w:hAnsi="ARS Maquette Pro Light"/>
          <w:sz w:val="24"/>
          <w:szCs w:val="24"/>
          <w:lang w:val="de-CH"/>
        </w:rPr>
        <w:t>bestimmen (nach Touren)</w:t>
      </w:r>
    </w:p>
    <w:p w14:paraId="18755639" w14:textId="4AE6B39A" w:rsidR="019229C0" w:rsidRPr="00277CF7" w:rsidRDefault="019229C0" w:rsidP="019229C0">
      <w:pPr>
        <w:rPr>
          <w:lang w:val="de-CH"/>
        </w:rPr>
      </w:pPr>
    </w:p>
    <w:sectPr w:rsidR="019229C0" w:rsidRPr="00277C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S Maquette Pro Light">
    <w:panose1 w:val="02000303030000020004"/>
    <w:charset w:val="00"/>
    <w:family w:val="auto"/>
    <w:pitch w:val="variable"/>
    <w:sig w:usb0="A00000BF" w:usb1="5000A47B" w:usb2="00000000" w:usb3="00000000" w:csb0="00000093" w:csb1="00000000"/>
  </w:font>
  <w:font w:name="ARS Maquette Pro">
    <w:panose1 w:val="02000603000000020004"/>
    <w:charset w:val="00"/>
    <w:family w:val="auto"/>
    <w:pitch w:val="variable"/>
    <w:sig w:usb0="A00000BF" w:usb1="4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BD1"/>
    <w:multiLevelType w:val="hybridMultilevel"/>
    <w:tmpl w:val="7152D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2ABC"/>
    <w:multiLevelType w:val="hybridMultilevel"/>
    <w:tmpl w:val="4DEA63B0"/>
    <w:lvl w:ilvl="0" w:tplc="ECDE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03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85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87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0D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CE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E1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24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045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A36D0"/>
    <w:multiLevelType w:val="hybridMultilevel"/>
    <w:tmpl w:val="0E948250"/>
    <w:lvl w:ilvl="0" w:tplc="76528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2950">
    <w:abstractNumId w:val="1"/>
  </w:num>
  <w:num w:numId="2" w16cid:durableId="1508907246">
    <w:abstractNumId w:val="0"/>
  </w:num>
  <w:num w:numId="3" w16cid:durableId="284118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C9D2B6"/>
    <w:rsid w:val="00055B56"/>
    <w:rsid w:val="000B38E6"/>
    <w:rsid w:val="0013106E"/>
    <w:rsid w:val="00277CF7"/>
    <w:rsid w:val="002D73B9"/>
    <w:rsid w:val="00432AE7"/>
    <w:rsid w:val="004A4FDA"/>
    <w:rsid w:val="0066708C"/>
    <w:rsid w:val="006C6543"/>
    <w:rsid w:val="007B3E97"/>
    <w:rsid w:val="009E05ED"/>
    <w:rsid w:val="00A2203E"/>
    <w:rsid w:val="00A970E9"/>
    <w:rsid w:val="00C70F53"/>
    <w:rsid w:val="00CA3641"/>
    <w:rsid w:val="00E45ABF"/>
    <w:rsid w:val="00E95ED2"/>
    <w:rsid w:val="019229C0"/>
    <w:rsid w:val="44C9D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C9D2B6"/>
  <w15:chartTrackingRefBased/>
  <w15:docId w15:val="{C4FAA4D4-EF91-4063-A362-B5EDCF87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Stocker</dc:creator>
  <cp:keywords/>
  <dc:description/>
  <cp:lastModifiedBy>Alina Bühler</cp:lastModifiedBy>
  <cp:revision>8</cp:revision>
  <cp:lastPrinted>2023-12-18T09:24:00Z</cp:lastPrinted>
  <dcterms:created xsi:type="dcterms:W3CDTF">2023-12-18T09:19:00Z</dcterms:created>
  <dcterms:modified xsi:type="dcterms:W3CDTF">2023-12-18T09:25:00Z</dcterms:modified>
</cp:coreProperties>
</file>